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F" w:rsidRDefault="00FB647F" w:rsidP="00FB64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120" cy="754380"/>
            <wp:effectExtent l="19050" t="0" r="0" b="0"/>
            <wp:docPr id="2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7F" w:rsidRDefault="00FB647F" w:rsidP="00FB647F">
      <w:pPr>
        <w:jc w:val="center"/>
        <w:rPr>
          <w:sz w:val="10"/>
        </w:rPr>
      </w:pPr>
    </w:p>
    <w:p w:rsidR="00FB647F" w:rsidRDefault="00FB647F" w:rsidP="00FB647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FB647F" w:rsidRDefault="00FB647F" w:rsidP="00FB64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FB647F" w:rsidRDefault="00FB647F" w:rsidP="00FB647F">
      <w:pPr>
        <w:rPr>
          <w:sz w:val="32"/>
          <w:szCs w:val="32"/>
        </w:rPr>
      </w:pPr>
    </w:p>
    <w:p w:rsidR="00FB647F" w:rsidRPr="00A73EA3" w:rsidRDefault="00FB647F" w:rsidP="00FB647F">
      <w:pPr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Pr="00A73EA3">
        <w:rPr>
          <w:sz w:val="28"/>
          <w:szCs w:val="28"/>
          <w:u w:val="single"/>
        </w:rPr>
        <w:t>.09.2018</w:t>
      </w:r>
      <w:r w:rsidRPr="00A73EA3">
        <w:rPr>
          <w:sz w:val="28"/>
          <w:szCs w:val="28"/>
        </w:rPr>
        <w:tab/>
        <w:t xml:space="preserve">  </w:t>
      </w:r>
      <w:r w:rsidRPr="00A73EA3">
        <w:rPr>
          <w:sz w:val="28"/>
          <w:szCs w:val="28"/>
        </w:rPr>
        <w:tab/>
      </w:r>
      <w:r w:rsidRPr="00A73EA3">
        <w:rPr>
          <w:sz w:val="28"/>
          <w:szCs w:val="28"/>
        </w:rPr>
        <w:tab/>
      </w:r>
      <w:r w:rsidRPr="00A73EA3">
        <w:rPr>
          <w:sz w:val="28"/>
          <w:szCs w:val="28"/>
        </w:rPr>
        <w:tab/>
        <w:t xml:space="preserve">                                                        </w:t>
      </w:r>
      <w:r w:rsidRPr="00A73EA3">
        <w:rPr>
          <w:sz w:val="28"/>
          <w:szCs w:val="28"/>
        </w:rPr>
        <w:tab/>
        <w:t xml:space="preserve">      </w:t>
      </w:r>
      <w:r w:rsidRPr="00A73EA3">
        <w:rPr>
          <w:sz w:val="28"/>
          <w:szCs w:val="28"/>
        </w:rPr>
        <w:tab/>
        <w:t xml:space="preserve">     № </w:t>
      </w:r>
      <w:r>
        <w:rPr>
          <w:sz w:val="28"/>
          <w:szCs w:val="28"/>
          <w:u w:val="single"/>
        </w:rPr>
        <w:t>832</w:t>
      </w:r>
    </w:p>
    <w:p w:rsidR="005575EA" w:rsidRDefault="005575EA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5129"/>
        <w:gridCol w:w="4927"/>
      </w:tblGrid>
      <w:tr w:rsidR="005575EA" w:rsidTr="00893FB4">
        <w:tc>
          <w:tcPr>
            <w:tcW w:w="5129" w:type="dxa"/>
          </w:tcPr>
          <w:p w:rsidR="005575EA" w:rsidRDefault="00F01F71" w:rsidP="00893FB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 утверждении муниципальной программы «Развитие образования»</w:t>
            </w:r>
          </w:p>
          <w:p w:rsidR="005575EA" w:rsidRDefault="005575EA" w:rsidP="00893FB4">
            <w:pPr>
              <w:ind w:firstLine="540"/>
              <w:jc w:val="both"/>
              <w:rPr>
                <w:i/>
                <w:iCs/>
              </w:rPr>
            </w:pPr>
          </w:p>
        </w:tc>
        <w:tc>
          <w:tcPr>
            <w:tcW w:w="4927" w:type="dxa"/>
          </w:tcPr>
          <w:p w:rsidR="005575EA" w:rsidRDefault="005575EA" w:rsidP="00893FB4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5575EA" w:rsidRDefault="005575EA" w:rsidP="005575EA">
      <w:pPr>
        <w:autoSpaceDE w:val="0"/>
        <w:ind w:firstLine="720"/>
      </w:pPr>
    </w:p>
    <w:p w:rsidR="005575EA" w:rsidRDefault="005575EA" w:rsidP="00492D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EBF"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</w:t>
      </w:r>
      <w:r w:rsidR="00712368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Собинского района от 31.07.2018 </w:t>
      </w:r>
      <w:r w:rsidR="00A966C6">
        <w:rPr>
          <w:rFonts w:ascii="Times New Roman" w:hAnsi="Times New Roman" w:cs="Times New Roman"/>
          <w:sz w:val="28"/>
          <w:szCs w:val="28"/>
        </w:rPr>
        <w:t xml:space="preserve">      </w:t>
      </w:r>
      <w:r w:rsidR="00712368">
        <w:rPr>
          <w:rFonts w:ascii="Times New Roman" w:hAnsi="Times New Roman" w:cs="Times New Roman"/>
          <w:sz w:val="28"/>
          <w:szCs w:val="28"/>
        </w:rPr>
        <w:t>№</w:t>
      </w:r>
      <w:r w:rsidR="00492D73">
        <w:rPr>
          <w:rFonts w:ascii="Times New Roman" w:hAnsi="Times New Roman" w:cs="Times New Roman"/>
          <w:sz w:val="28"/>
          <w:szCs w:val="28"/>
        </w:rPr>
        <w:t xml:space="preserve"> </w:t>
      </w:r>
      <w:r w:rsidR="00712368">
        <w:rPr>
          <w:rFonts w:ascii="Times New Roman" w:hAnsi="Times New Roman" w:cs="Times New Roman"/>
          <w:sz w:val="28"/>
          <w:szCs w:val="28"/>
        </w:rPr>
        <w:t>669 «</w:t>
      </w:r>
      <w:r w:rsidR="00492D73">
        <w:rPr>
          <w:rFonts w:ascii="Times New Roman" w:hAnsi="Times New Roman" w:cs="Times New Roman"/>
          <w:sz w:val="28"/>
          <w:szCs w:val="28"/>
        </w:rPr>
        <w:t>О</w:t>
      </w:r>
      <w:r w:rsidR="00712368">
        <w:rPr>
          <w:rFonts w:ascii="Times New Roman" w:hAnsi="Times New Roman" w:cs="Times New Roman"/>
          <w:sz w:val="28"/>
          <w:szCs w:val="28"/>
        </w:rPr>
        <w:t>б утверждении перечня муниципальных программ Собинского района», в целях эффективного и рационального использования бюджетных средств,</w:t>
      </w:r>
      <w:r w:rsidRPr="002E7EBF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2E7EBF">
        <w:rPr>
          <w:rFonts w:ascii="Times New Roman" w:hAnsi="Times New Roman" w:cs="Times New Roman"/>
          <w:sz w:val="28"/>
          <w:szCs w:val="28"/>
        </w:rPr>
        <w:t xml:space="preserve"> Устава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EBF"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="00A966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7E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7E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7E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7EBF">
        <w:rPr>
          <w:rFonts w:ascii="Times New Roman" w:hAnsi="Times New Roman" w:cs="Times New Roman"/>
          <w:sz w:val="28"/>
          <w:szCs w:val="28"/>
        </w:rPr>
        <w:t xml:space="preserve"> о в л я е</w:t>
      </w:r>
      <w:r w:rsidR="00731BEA">
        <w:rPr>
          <w:rFonts w:ascii="Times New Roman" w:hAnsi="Times New Roman" w:cs="Times New Roman"/>
          <w:sz w:val="28"/>
          <w:szCs w:val="28"/>
        </w:rPr>
        <w:t xml:space="preserve"> </w:t>
      </w:r>
      <w:r w:rsidRPr="002E7EBF">
        <w:rPr>
          <w:rFonts w:ascii="Times New Roman" w:hAnsi="Times New Roman" w:cs="Times New Roman"/>
          <w:sz w:val="28"/>
          <w:szCs w:val="28"/>
        </w:rPr>
        <w:t>т:</w:t>
      </w:r>
    </w:p>
    <w:p w:rsidR="00492D73" w:rsidRDefault="00492D73" w:rsidP="00492D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EA" w:rsidRPr="00F356CC" w:rsidRDefault="00765809" w:rsidP="00492D73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Утвердить муниципальну</w:t>
      </w:r>
      <w:r w:rsidR="00F356CC">
        <w:rPr>
          <w:sz w:val="28"/>
          <w:szCs w:val="28"/>
        </w:rPr>
        <w:t>ю программу «Развитие образования» согласно приложению.</w:t>
      </w:r>
    </w:p>
    <w:p w:rsidR="00F356CC" w:rsidRPr="00F54494" w:rsidRDefault="00F356CC" w:rsidP="00492D73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Считать утратившими силу</w:t>
      </w:r>
      <w:r w:rsidR="00F54494">
        <w:rPr>
          <w:sz w:val="28"/>
          <w:szCs w:val="28"/>
        </w:rPr>
        <w:t>:</w:t>
      </w:r>
    </w:p>
    <w:p w:rsidR="00F54494" w:rsidRPr="002B2AD2" w:rsidRDefault="00617D8D" w:rsidP="00492D73">
      <w:pPr>
        <w:pStyle w:val="aff1"/>
        <w:numPr>
          <w:ilvl w:val="0"/>
          <w:numId w:val="48"/>
        </w:numPr>
        <w:tabs>
          <w:tab w:val="left" w:pos="0"/>
          <w:tab w:val="left" w:pos="126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постановление</w:t>
      </w:r>
      <w:r w:rsidR="00F54494">
        <w:rPr>
          <w:rStyle w:val="a6"/>
          <w:sz w:val="28"/>
          <w:szCs w:val="28"/>
        </w:rPr>
        <w:t xml:space="preserve"> администрации </w:t>
      </w:r>
      <w:r w:rsidR="0093740C">
        <w:rPr>
          <w:rStyle w:val="a6"/>
          <w:sz w:val="28"/>
          <w:szCs w:val="28"/>
        </w:rPr>
        <w:t xml:space="preserve">муниципального образования Собинский район </w:t>
      </w:r>
      <w:r w:rsidR="0093740C" w:rsidRPr="005616B3">
        <w:rPr>
          <w:sz w:val="28"/>
          <w:szCs w:val="28"/>
        </w:rPr>
        <w:t>от 05.12.2013 № 1759</w:t>
      </w:r>
      <w:r w:rsidR="0093740C" w:rsidRPr="005616B3">
        <w:rPr>
          <w:rStyle w:val="a6"/>
          <w:rFonts w:eastAsia="Calibri"/>
          <w:sz w:val="28"/>
          <w:szCs w:val="28"/>
        </w:rPr>
        <w:t xml:space="preserve">  «Об утверждении муниципальной программы «Развитие образования» на 2014 - 2020 годы»</w:t>
      </w:r>
      <w:r w:rsidR="002B2AD2">
        <w:rPr>
          <w:rStyle w:val="a6"/>
          <w:rFonts w:eastAsia="Calibri"/>
          <w:sz w:val="28"/>
          <w:szCs w:val="28"/>
        </w:rPr>
        <w:t xml:space="preserve">; </w:t>
      </w:r>
    </w:p>
    <w:p w:rsidR="005D0E1F" w:rsidRPr="005D0E1F" w:rsidRDefault="002B2AD2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Pr="002B2AD2">
        <w:rPr>
          <w:i/>
        </w:rPr>
        <w:t xml:space="preserve"> </w:t>
      </w:r>
      <w:r w:rsidR="005D0E1F" w:rsidRPr="005D0E1F">
        <w:rPr>
          <w:sz w:val="28"/>
          <w:szCs w:val="28"/>
        </w:rPr>
        <w:t>от 31.01.2014 №</w:t>
      </w:r>
      <w:r w:rsidR="000011C3">
        <w:rPr>
          <w:sz w:val="28"/>
          <w:szCs w:val="28"/>
        </w:rPr>
        <w:t xml:space="preserve"> </w:t>
      </w:r>
      <w:r w:rsidR="005D0E1F" w:rsidRPr="005D0E1F">
        <w:rPr>
          <w:sz w:val="28"/>
          <w:szCs w:val="28"/>
        </w:rPr>
        <w:t xml:space="preserve">104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 w:rsidR="000011C3">
        <w:rPr>
          <w:rStyle w:val="a6"/>
          <w:sz w:val="28"/>
          <w:szCs w:val="28"/>
        </w:rPr>
        <w:t>;</w:t>
      </w:r>
    </w:p>
    <w:p w:rsidR="005D0E1F" w:rsidRPr="005D0E1F" w:rsidRDefault="002B2AD2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 w:rsidRPr="005D0E1F">
        <w:rPr>
          <w:rStyle w:val="a6"/>
          <w:sz w:val="28"/>
          <w:szCs w:val="28"/>
        </w:rPr>
        <w:t xml:space="preserve"> </w:t>
      </w:r>
      <w:r w:rsidR="005D0E1F"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="005D0E1F" w:rsidRPr="002B2AD2">
        <w:rPr>
          <w:i/>
        </w:rPr>
        <w:t xml:space="preserve"> </w:t>
      </w:r>
      <w:r w:rsidR="005D0E1F" w:rsidRPr="005D0E1F">
        <w:rPr>
          <w:sz w:val="28"/>
          <w:szCs w:val="28"/>
        </w:rPr>
        <w:t xml:space="preserve">от </w:t>
      </w:r>
      <w:r w:rsidR="005D0E1F">
        <w:rPr>
          <w:sz w:val="28"/>
          <w:szCs w:val="28"/>
        </w:rPr>
        <w:t>10.06</w:t>
      </w:r>
      <w:r w:rsidR="005D0E1F" w:rsidRPr="005D0E1F">
        <w:rPr>
          <w:sz w:val="28"/>
          <w:szCs w:val="28"/>
        </w:rPr>
        <w:t>.2014 №</w:t>
      </w:r>
      <w:r w:rsidR="000011C3">
        <w:rPr>
          <w:sz w:val="28"/>
          <w:szCs w:val="28"/>
        </w:rPr>
        <w:t xml:space="preserve"> 760</w:t>
      </w:r>
      <w:r w:rsidR="005D0E1F"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="005D0E1F"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="005D0E1F" w:rsidRPr="005D0E1F">
        <w:rPr>
          <w:rStyle w:val="a6"/>
          <w:sz w:val="28"/>
          <w:szCs w:val="28"/>
        </w:rPr>
        <w:t xml:space="preserve"> на 2014 - 2020 годы»</w:t>
      </w:r>
      <w:r w:rsidR="000011C3">
        <w:rPr>
          <w:rStyle w:val="a6"/>
          <w:sz w:val="28"/>
          <w:szCs w:val="28"/>
        </w:rPr>
        <w:t>;</w:t>
      </w:r>
    </w:p>
    <w:p w:rsidR="000011C3" w:rsidRPr="005D0E1F" w:rsidRDefault="005D0E1F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 w:rsidRPr="005D0E1F">
        <w:rPr>
          <w:rStyle w:val="a6"/>
          <w:sz w:val="28"/>
          <w:szCs w:val="28"/>
        </w:rPr>
        <w:t xml:space="preserve"> </w:t>
      </w:r>
      <w:r w:rsidR="000011C3"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="000011C3" w:rsidRPr="002B2AD2">
        <w:rPr>
          <w:i/>
        </w:rPr>
        <w:t xml:space="preserve"> </w:t>
      </w:r>
      <w:r w:rsidR="000011C3" w:rsidRPr="005D0E1F">
        <w:rPr>
          <w:sz w:val="28"/>
          <w:szCs w:val="28"/>
        </w:rPr>
        <w:t xml:space="preserve">от </w:t>
      </w:r>
      <w:r w:rsidR="000011C3">
        <w:rPr>
          <w:sz w:val="28"/>
          <w:szCs w:val="28"/>
        </w:rPr>
        <w:t>24.07</w:t>
      </w:r>
      <w:r w:rsidR="000011C3" w:rsidRPr="005D0E1F">
        <w:rPr>
          <w:sz w:val="28"/>
          <w:szCs w:val="28"/>
        </w:rPr>
        <w:t>.2014 №</w:t>
      </w:r>
      <w:r w:rsidR="000011C3">
        <w:rPr>
          <w:sz w:val="28"/>
          <w:szCs w:val="28"/>
        </w:rPr>
        <w:t xml:space="preserve"> </w:t>
      </w:r>
      <w:r w:rsidR="00506529">
        <w:rPr>
          <w:sz w:val="28"/>
          <w:szCs w:val="28"/>
        </w:rPr>
        <w:t>955</w:t>
      </w:r>
      <w:r w:rsidR="000011C3"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="000011C3"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="000011C3" w:rsidRPr="005D0E1F">
        <w:rPr>
          <w:rStyle w:val="a6"/>
          <w:sz w:val="28"/>
          <w:szCs w:val="28"/>
        </w:rPr>
        <w:t xml:space="preserve"> на 2014 - 2020 годы»</w:t>
      </w:r>
      <w:r w:rsidR="000011C3">
        <w:rPr>
          <w:rStyle w:val="a6"/>
          <w:sz w:val="28"/>
          <w:szCs w:val="28"/>
        </w:rPr>
        <w:t>;</w:t>
      </w:r>
    </w:p>
    <w:p w:rsidR="00506529" w:rsidRPr="005D0E1F" w:rsidRDefault="000011C3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 w:rsidRPr="005D0E1F">
        <w:rPr>
          <w:rStyle w:val="a6"/>
          <w:sz w:val="28"/>
          <w:szCs w:val="28"/>
        </w:rPr>
        <w:t xml:space="preserve"> </w:t>
      </w:r>
      <w:r w:rsidR="00506529"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="00506529" w:rsidRPr="002B2AD2">
        <w:rPr>
          <w:i/>
        </w:rPr>
        <w:t xml:space="preserve"> </w:t>
      </w:r>
      <w:r w:rsidR="00506529" w:rsidRPr="005D0E1F">
        <w:rPr>
          <w:sz w:val="28"/>
          <w:szCs w:val="28"/>
        </w:rPr>
        <w:t xml:space="preserve">от </w:t>
      </w:r>
      <w:r w:rsidR="00506529">
        <w:rPr>
          <w:sz w:val="28"/>
          <w:szCs w:val="28"/>
        </w:rPr>
        <w:t>25.09</w:t>
      </w:r>
      <w:r w:rsidR="00506529" w:rsidRPr="005D0E1F">
        <w:rPr>
          <w:sz w:val="28"/>
          <w:szCs w:val="28"/>
        </w:rPr>
        <w:t>.2014 №</w:t>
      </w:r>
      <w:r w:rsidR="00506529">
        <w:rPr>
          <w:sz w:val="28"/>
          <w:szCs w:val="28"/>
        </w:rPr>
        <w:t xml:space="preserve"> 1271</w:t>
      </w:r>
      <w:r w:rsidR="00506529"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="00506529"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="00506529" w:rsidRPr="005D0E1F">
        <w:rPr>
          <w:rStyle w:val="a6"/>
          <w:sz w:val="28"/>
          <w:szCs w:val="28"/>
        </w:rPr>
        <w:t xml:space="preserve"> на 2014 - 2020 годы»</w:t>
      </w:r>
      <w:r w:rsidR="00506529">
        <w:rPr>
          <w:rStyle w:val="a6"/>
          <w:sz w:val="28"/>
          <w:szCs w:val="28"/>
        </w:rPr>
        <w:t>;</w:t>
      </w:r>
    </w:p>
    <w:p w:rsidR="00506529" w:rsidRPr="005D0E1F" w:rsidRDefault="00506529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 w:rsidR="00DF267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F2679">
        <w:rPr>
          <w:sz w:val="28"/>
          <w:szCs w:val="28"/>
        </w:rPr>
        <w:t>12</w:t>
      </w:r>
      <w:r w:rsidRPr="005D0E1F">
        <w:rPr>
          <w:sz w:val="28"/>
          <w:szCs w:val="28"/>
        </w:rPr>
        <w:t>.2014 №</w:t>
      </w:r>
      <w:r>
        <w:rPr>
          <w:sz w:val="28"/>
          <w:szCs w:val="28"/>
        </w:rPr>
        <w:t xml:space="preserve"> 1</w:t>
      </w:r>
      <w:r w:rsidR="009F0A26">
        <w:rPr>
          <w:sz w:val="28"/>
          <w:szCs w:val="28"/>
        </w:rPr>
        <w:t>767</w:t>
      </w:r>
      <w:r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</w:t>
      </w:r>
      <w:r w:rsidRPr="005D0E1F">
        <w:rPr>
          <w:sz w:val="28"/>
          <w:szCs w:val="28"/>
        </w:rPr>
        <w:lastRenderedPageBreak/>
        <w:t xml:space="preserve">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9F0A26" w:rsidRPr="005D0E1F" w:rsidRDefault="009F0A26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 w:rsidR="00855000">
        <w:rPr>
          <w:sz w:val="28"/>
          <w:szCs w:val="28"/>
        </w:rPr>
        <w:t>06.04.2015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5000">
        <w:rPr>
          <w:sz w:val="28"/>
          <w:szCs w:val="28"/>
        </w:rPr>
        <w:t>458</w:t>
      </w:r>
      <w:r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55000" w:rsidRPr="005D0E1F" w:rsidRDefault="00855000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13.08.2015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797</w:t>
      </w:r>
      <w:r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55000" w:rsidRPr="005D0E1F" w:rsidRDefault="00855000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муниципального образования Собинский район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30.12.2015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1151</w:t>
      </w:r>
      <w:r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55000" w:rsidRPr="005D0E1F" w:rsidRDefault="00855000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</w:t>
      </w:r>
      <w:r w:rsidR="00561490">
        <w:rPr>
          <w:rStyle w:val="a6"/>
          <w:sz w:val="28"/>
          <w:szCs w:val="28"/>
        </w:rPr>
        <w:t>ого</w:t>
      </w:r>
      <w:r>
        <w:rPr>
          <w:rStyle w:val="a6"/>
          <w:sz w:val="28"/>
          <w:szCs w:val="28"/>
        </w:rPr>
        <w:t xml:space="preserve"> район</w:t>
      </w:r>
      <w:r w:rsidR="00561490">
        <w:rPr>
          <w:rStyle w:val="a6"/>
          <w:sz w:val="28"/>
          <w:szCs w:val="28"/>
        </w:rPr>
        <w:t>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 w:rsidR="00561490">
        <w:rPr>
          <w:sz w:val="28"/>
          <w:szCs w:val="28"/>
        </w:rPr>
        <w:t>29.06.2016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61490">
        <w:rPr>
          <w:sz w:val="28"/>
          <w:szCs w:val="28"/>
        </w:rPr>
        <w:t>418</w:t>
      </w:r>
      <w:r w:rsidRPr="005D0E1F">
        <w:rPr>
          <w:sz w:val="28"/>
          <w:szCs w:val="28"/>
        </w:rPr>
        <w:t xml:space="preserve"> </w:t>
      </w:r>
      <w:r w:rsidR="00AD7F05"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2A51A7" w:rsidRPr="005D0E1F" w:rsidRDefault="002A51A7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30.09.2016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619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</w:t>
      </w:r>
      <w:r w:rsidR="00492D73">
        <w:rPr>
          <w:sz w:val="28"/>
          <w:szCs w:val="28"/>
        </w:rPr>
        <w:t xml:space="preserve">           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D76451" w:rsidRPr="005D0E1F" w:rsidRDefault="00D76451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30.11.2016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743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D76451" w:rsidRPr="005D0E1F" w:rsidRDefault="00D76451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807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A15F4E" w:rsidRPr="005D0E1F" w:rsidRDefault="00A15F4E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 w:rsidR="00867609">
        <w:rPr>
          <w:sz w:val="28"/>
          <w:szCs w:val="28"/>
        </w:rPr>
        <w:t xml:space="preserve"> </w:t>
      </w:r>
      <w:r>
        <w:rPr>
          <w:sz w:val="28"/>
          <w:szCs w:val="28"/>
        </w:rPr>
        <w:t>01.02.2017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 xml:space="preserve">О внесении изменений в постановление администрации района от 05.12.2013 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67609" w:rsidRPr="005D0E1F" w:rsidRDefault="00867609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12.05.2017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376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67609" w:rsidRPr="005D0E1F" w:rsidRDefault="00867609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27.06.2017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537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61D88" w:rsidRPr="005D0E1F" w:rsidRDefault="00861D88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29.08.2017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752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</w:t>
      </w:r>
      <w:r w:rsidRPr="005D0E1F">
        <w:rPr>
          <w:sz w:val="28"/>
          <w:szCs w:val="28"/>
        </w:rPr>
        <w:lastRenderedPageBreak/>
        <w:t xml:space="preserve">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861D88" w:rsidRPr="005D0E1F" w:rsidRDefault="00861D88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28.12.2017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32A7">
        <w:rPr>
          <w:sz w:val="28"/>
          <w:szCs w:val="28"/>
        </w:rPr>
        <w:t>1247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2C32A7" w:rsidRPr="00980DD5" w:rsidRDefault="002C32A7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29.05.2018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449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;</w:t>
      </w:r>
    </w:p>
    <w:p w:rsidR="00980DD5" w:rsidRPr="00980DD5" w:rsidRDefault="00980DD5" w:rsidP="00492D73">
      <w:pPr>
        <w:pStyle w:val="aff1"/>
        <w:numPr>
          <w:ilvl w:val="0"/>
          <w:numId w:val="48"/>
        </w:numPr>
        <w:jc w:val="both"/>
        <w:rPr>
          <w:rStyle w:val="a6"/>
          <w:sz w:val="28"/>
          <w:szCs w:val="28"/>
          <w:shd w:val="clear" w:color="auto" w:fill="auto"/>
        </w:rPr>
      </w:pPr>
      <w:r>
        <w:rPr>
          <w:rStyle w:val="a6"/>
          <w:sz w:val="28"/>
          <w:szCs w:val="28"/>
        </w:rPr>
        <w:t>постановление администрации  Собинского района</w:t>
      </w:r>
      <w:r w:rsidRPr="002B2AD2">
        <w:rPr>
          <w:i/>
        </w:rPr>
        <w:t xml:space="preserve"> </w:t>
      </w:r>
      <w:r w:rsidRPr="005D0E1F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1776DD">
        <w:rPr>
          <w:sz w:val="28"/>
          <w:szCs w:val="28"/>
        </w:rPr>
        <w:t>4.07.</w:t>
      </w:r>
      <w:r>
        <w:rPr>
          <w:sz w:val="28"/>
          <w:szCs w:val="28"/>
        </w:rPr>
        <w:t>2018</w:t>
      </w:r>
      <w:r w:rsidRPr="005D0E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633</w:t>
      </w:r>
      <w:r w:rsidRPr="005D0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0E1F">
        <w:rPr>
          <w:sz w:val="28"/>
          <w:szCs w:val="28"/>
        </w:rPr>
        <w:t>О внесении изменений в постановление администрации района от 05.12.2013</w:t>
      </w:r>
      <w:r w:rsidR="00492D73">
        <w:rPr>
          <w:sz w:val="28"/>
          <w:szCs w:val="28"/>
        </w:rPr>
        <w:t xml:space="preserve"> </w:t>
      </w:r>
      <w:r w:rsidRPr="005D0E1F">
        <w:rPr>
          <w:sz w:val="28"/>
          <w:szCs w:val="28"/>
        </w:rPr>
        <w:t xml:space="preserve">№ 1759 «Об  утверждении муниципальной программы «Развитие образования» </w:t>
      </w:r>
      <w:r w:rsidRPr="005D0E1F">
        <w:rPr>
          <w:rStyle w:val="a6"/>
          <w:sz w:val="28"/>
          <w:szCs w:val="28"/>
        </w:rPr>
        <w:t xml:space="preserve"> на 2014 - 2020 годы»</w:t>
      </w:r>
      <w:r>
        <w:rPr>
          <w:rStyle w:val="a6"/>
          <w:sz w:val="28"/>
          <w:szCs w:val="28"/>
        </w:rPr>
        <w:t>.</w:t>
      </w:r>
    </w:p>
    <w:p w:rsidR="005575EA" w:rsidRDefault="005575EA" w:rsidP="00492D73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 заместителя  главы </w:t>
      </w:r>
      <w:r w:rsidR="00090AC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социальным вопросам.</w:t>
      </w:r>
    </w:p>
    <w:p w:rsidR="005575EA" w:rsidRDefault="005575EA" w:rsidP="00492D73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 w:rsidR="001776DD">
        <w:rPr>
          <w:sz w:val="28"/>
          <w:szCs w:val="28"/>
        </w:rPr>
        <w:t xml:space="preserve"> и подлежит размещению на сайте </w:t>
      </w:r>
      <w:r w:rsidR="00492D73">
        <w:rPr>
          <w:sz w:val="28"/>
          <w:szCs w:val="28"/>
        </w:rPr>
        <w:t>администрации</w:t>
      </w:r>
      <w:r w:rsidR="001776DD">
        <w:rPr>
          <w:sz w:val="28"/>
          <w:szCs w:val="28"/>
        </w:rPr>
        <w:t xml:space="preserve"> Собинского района</w:t>
      </w:r>
      <w:r>
        <w:rPr>
          <w:sz w:val="28"/>
          <w:szCs w:val="28"/>
        </w:rPr>
        <w:t>.</w:t>
      </w:r>
      <w:r>
        <w:t xml:space="preserve"> </w:t>
      </w:r>
    </w:p>
    <w:p w:rsidR="005575EA" w:rsidRDefault="005575EA" w:rsidP="00492D73">
      <w:pPr>
        <w:autoSpaceDE w:val="0"/>
        <w:jc w:val="both"/>
        <w:rPr>
          <w:sz w:val="28"/>
          <w:szCs w:val="28"/>
        </w:rPr>
      </w:pPr>
    </w:p>
    <w:p w:rsidR="005575EA" w:rsidRDefault="005575EA" w:rsidP="00492D73">
      <w:pPr>
        <w:autoSpaceDE w:val="0"/>
        <w:jc w:val="both"/>
        <w:rPr>
          <w:sz w:val="28"/>
          <w:szCs w:val="28"/>
        </w:rPr>
      </w:pPr>
    </w:p>
    <w:p w:rsidR="005575EA" w:rsidRDefault="005575EA" w:rsidP="00492D73">
      <w:pPr>
        <w:autoSpaceDE w:val="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jc w:val="both"/>
        <w:rPr>
          <w:sz w:val="28"/>
          <w:szCs w:val="28"/>
        </w:rPr>
      </w:pPr>
    </w:p>
    <w:p w:rsidR="005575EA" w:rsidRDefault="005575EA" w:rsidP="00492D73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492D73">
        <w:rPr>
          <w:sz w:val="28"/>
          <w:szCs w:val="28"/>
        </w:rPr>
        <w:tab/>
      </w:r>
      <w:r w:rsidR="00492D7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А.В.</w:t>
      </w:r>
      <w:r w:rsidR="00492D73">
        <w:rPr>
          <w:sz w:val="28"/>
          <w:szCs w:val="28"/>
        </w:rPr>
        <w:t xml:space="preserve"> </w:t>
      </w:r>
      <w:r>
        <w:rPr>
          <w:sz w:val="28"/>
          <w:szCs w:val="28"/>
        </w:rPr>
        <w:t>Разов</w:t>
      </w: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contextualSpacing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jc w:val="both"/>
        <w:rPr>
          <w:sz w:val="28"/>
          <w:szCs w:val="28"/>
        </w:rPr>
      </w:pPr>
    </w:p>
    <w:p w:rsidR="008B77E7" w:rsidRDefault="008B77E7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p w:rsidR="00492D73" w:rsidRDefault="00492D73" w:rsidP="00492D73">
      <w:pPr>
        <w:autoSpaceDE w:val="0"/>
        <w:ind w:firstLine="720"/>
        <w:rPr>
          <w:sz w:val="28"/>
          <w:szCs w:val="28"/>
        </w:rPr>
      </w:pPr>
    </w:p>
    <w:p w:rsidR="00492D73" w:rsidRDefault="00492D73" w:rsidP="00492D73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</w:p>
    <w:p w:rsidR="00492D73" w:rsidRDefault="00492D73" w:rsidP="00492D7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="-72" w:tblpY="220"/>
        <w:tblW w:w="0" w:type="auto"/>
        <w:tblLook w:val="01E0"/>
      </w:tblPr>
      <w:tblGrid>
        <w:gridCol w:w="4668"/>
        <w:gridCol w:w="2151"/>
        <w:gridCol w:w="3212"/>
      </w:tblGrid>
      <w:tr w:rsidR="00492D73" w:rsidTr="00492D73">
        <w:tc>
          <w:tcPr>
            <w:tcW w:w="4668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Н.В.Борисевич </w:t>
            </w: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</w:tc>
      </w:tr>
      <w:tr w:rsidR="00492D73" w:rsidTr="00492D73">
        <w:trPr>
          <w:trHeight w:val="1898"/>
        </w:trPr>
        <w:tc>
          <w:tcPr>
            <w:tcW w:w="4668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отделом  экономики, сферы услуг и защиты прав потребителей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Т.Л.  </w:t>
            </w:r>
            <w:proofErr w:type="spellStart"/>
            <w:r>
              <w:rPr>
                <w:sz w:val="28"/>
                <w:szCs w:val="28"/>
              </w:rPr>
              <w:t>Маскайкина</w:t>
            </w:r>
            <w:proofErr w:type="spellEnd"/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Жирякова</w:t>
            </w:r>
            <w:proofErr w:type="spellEnd"/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</w:tc>
      </w:tr>
      <w:tr w:rsidR="00492D73" w:rsidTr="00492D73">
        <w:tc>
          <w:tcPr>
            <w:tcW w:w="4668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Готовила: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151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Леухина-Доронина</w:t>
            </w:r>
            <w:proofErr w:type="spellEnd"/>
          </w:p>
        </w:tc>
      </w:tr>
      <w:tr w:rsidR="00492D73" w:rsidTr="00492D73">
        <w:tc>
          <w:tcPr>
            <w:tcW w:w="4668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  <w:p w:rsidR="00492D73" w:rsidRDefault="00492D73" w:rsidP="00492D73">
            <w:pPr>
              <w:rPr>
                <w:sz w:val="28"/>
                <w:szCs w:val="28"/>
              </w:rPr>
            </w:pP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Завизировано:</w:t>
            </w:r>
          </w:p>
          <w:p w:rsidR="00492D73" w:rsidRDefault="00492D73" w:rsidP="004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151" w:type="dxa"/>
          </w:tcPr>
          <w:p w:rsidR="00492D73" w:rsidRDefault="00492D73" w:rsidP="00492D73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ind w:firstLine="252"/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ind w:firstLine="252"/>
              <w:jc w:val="right"/>
              <w:rPr>
                <w:sz w:val="28"/>
                <w:szCs w:val="28"/>
              </w:rPr>
            </w:pPr>
          </w:p>
          <w:p w:rsidR="00492D73" w:rsidRDefault="00492D73" w:rsidP="00492D73">
            <w:pPr>
              <w:ind w:firstLine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Кравченко</w:t>
            </w:r>
          </w:p>
          <w:p w:rsidR="00492D73" w:rsidRDefault="00492D73" w:rsidP="00492D73">
            <w:pPr>
              <w:jc w:val="right"/>
              <w:rPr>
                <w:sz w:val="28"/>
                <w:szCs w:val="28"/>
              </w:rPr>
            </w:pPr>
          </w:p>
        </w:tc>
      </w:tr>
    </w:tbl>
    <w:p w:rsidR="00492D73" w:rsidRDefault="00492D73" w:rsidP="00492D73">
      <w:pPr>
        <w:ind w:left="567"/>
        <w:rPr>
          <w:sz w:val="28"/>
          <w:szCs w:val="28"/>
        </w:rPr>
      </w:pPr>
    </w:p>
    <w:p w:rsidR="00492D73" w:rsidRDefault="00492D73" w:rsidP="00492D73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492D73" w:rsidRDefault="00492D73" w:rsidP="00492D73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492D73" w:rsidRDefault="00492D73" w:rsidP="00492D73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492D73" w:rsidRDefault="00492D73" w:rsidP="00492D73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Файл сдан:</w:t>
      </w:r>
    </w:p>
    <w:p w:rsidR="00492D73" w:rsidRPr="006C62C3" w:rsidRDefault="00492D73" w:rsidP="00492D73">
      <w:pPr>
        <w:shd w:val="clear" w:color="auto" w:fill="FFFFFF"/>
        <w:rPr>
          <w:bCs/>
          <w:color w:val="000000"/>
          <w:sz w:val="28"/>
          <w:szCs w:val="28"/>
        </w:rPr>
      </w:pPr>
      <w:r w:rsidRPr="006C62C3">
        <w:rPr>
          <w:bCs/>
          <w:color w:val="000000"/>
          <w:sz w:val="28"/>
          <w:szCs w:val="28"/>
        </w:rPr>
        <w:t xml:space="preserve">Заведующему отделом </w:t>
      </w:r>
    </w:p>
    <w:p w:rsidR="00492D73" w:rsidRPr="006C62C3" w:rsidRDefault="00492D73" w:rsidP="00492D73">
      <w:pPr>
        <w:shd w:val="clear" w:color="auto" w:fill="FFFFFF"/>
        <w:rPr>
          <w:sz w:val="28"/>
          <w:szCs w:val="28"/>
        </w:rPr>
      </w:pPr>
      <w:r w:rsidRPr="006C62C3">
        <w:rPr>
          <w:bCs/>
          <w:color w:val="000000"/>
          <w:sz w:val="28"/>
          <w:szCs w:val="28"/>
        </w:rPr>
        <w:t xml:space="preserve">ОККР по делопроизводству                            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Pr="006C62C3">
        <w:rPr>
          <w:bCs/>
          <w:color w:val="000000"/>
          <w:spacing w:val="-5"/>
          <w:sz w:val="28"/>
          <w:szCs w:val="28"/>
        </w:rPr>
        <w:t>Т.В.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C62C3">
        <w:rPr>
          <w:bCs/>
          <w:color w:val="000000"/>
          <w:spacing w:val="-5"/>
          <w:sz w:val="28"/>
          <w:szCs w:val="28"/>
        </w:rPr>
        <w:t>Степановой</w:t>
      </w: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pPr>
        <w:rPr>
          <w:sz w:val="28"/>
          <w:szCs w:val="28"/>
        </w:rPr>
      </w:pPr>
    </w:p>
    <w:p w:rsidR="00492D73" w:rsidRDefault="00492D73" w:rsidP="00492D73">
      <w:r>
        <w:t>Разослано: в дело,  управление образования, финансовое управление, отдел  экономики, сферы услуг и защиты прав потребителей, МКУ ЦБ</w:t>
      </w:r>
    </w:p>
    <w:p w:rsidR="00492D73" w:rsidRDefault="00492D73" w:rsidP="00492D73">
      <w:pPr>
        <w:autoSpaceDE w:val="0"/>
        <w:ind w:firstLine="540"/>
        <w:jc w:val="both"/>
        <w:rPr>
          <w:sz w:val="28"/>
          <w:szCs w:val="28"/>
        </w:rPr>
      </w:pPr>
    </w:p>
    <w:sectPr w:rsidR="00492D73" w:rsidSect="00A966C6"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0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AA10E0"/>
    <w:multiLevelType w:val="multilevel"/>
    <w:tmpl w:val="BE86CC94"/>
    <w:lvl w:ilvl="0">
      <w:start w:val="1"/>
      <w:numFmt w:val="decimal"/>
      <w:lvlText w:val="%1."/>
      <w:lvlJc w:val="left"/>
      <w:pPr>
        <w:tabs>
          <w:tab w:val="num" w:pos="284"/>
        </w:tabs>
        <w:ind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A76899"/>
    <w:multiLevelType w:val="multilevel"/>
    <w:tmpl w:val="4252D27A"/>
    <w:lvl w:ilvl="0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</w:lvl>
    <w:lvl w:ilvl="2" w:tplc="C794FC76">
      <w:numFmt w:val="none"/>
      <w:lvlText w:val=""/>
      <w:lvlJc w:val="left"/>
      <w:pPr>
        <w:tabs>
          <w:tab w:val="num" w:pos="360"/>
        </w:tabs>
      </w:pPr>
    </w:lvl>
    <w:lvl w:ilvl="3" w:tplc="04C2C28A">
      <w:numFmt w:val="none"/>
      <w:lvlText w:val=""/>
      <w:lvlJc w:val="left"/>
      <w:pPr>
        <w:tabs>
          <w:tab w:val="num" w:pos="360"/>
        </w:tabs>
      </w:pPr>
    </w:lvl>
    <w:lvl w:ilvl="4" w:tplc="C3ECD588">
      <w:numFmt w:val="none"/>
      <w:lvlText w:val=""/>
      <w:lvlJc w:val="left"/>
      <w:pPr>
        <w:tabs>
          <w:tab w:val="num" w:pos="360"/>
        </w:tabs>
      </w:pPr>
    </w:lvl>
    <w:lvl w:ilvl="5" w:tplc="61CC3B02">
      <w:numFmt w:val="none"/>
      <w:lvlText w:val=""/>
      <w:lvlJc w:val="left"/>
      <w:pPr>
        <w:tabs>
          <w:tab w:val="num" w:pos="360"/>
        </w:tabs>
      </w:pPr>
    </w:lvl>
    <w:lvl w:ilvl="6" w:tplc="24C60A36">
      <w:numFmt w:val="none"/>
      <w:lvlText w:val=""/>
      <w:lvlJc w:val="left"/>
      <w:pPr>
        <w:tabs>
          <w:tab w:val="num" w:pos="360"/>
        </w:tabs>
      </w:pPr>
    </w:lvl>
    <w:lvl w:ilvl="7" w:tplc="1B54A60A">
      <w:numFmt w:val="none"/>
      <w:lvlText w:val=""/>
      <w:lvlJc w:val="left"/>
      <w:pPr>
        <w:tabs>
          <w:tab w:val="num" w:pos="360"/>
        </w:tabs>
      </w:pPr>
    </w:lvl>
    <w:lvl w:ilvl="8" w:tplc="63701A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C48699C"/>
    <w:multiLevelType w:val="hybridMultilevel"/>
    <w:tmpl w:val="8278BC3C"/>
    <w:lvl w:ilvl="0" w:tplc="19AE836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01762E"/>
    <w:multiLevelType w:val="multilevel"/>
    <w:tmpl w:val="3746F7B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CE2FCB"/>
    <w:multiLevelType w:val="multilevel"/>
    <w:tmpl w:val="E18C55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/>
        <w:color w:val="auto"/>
        <w:sz w:val="24"/>
        <w:szCs w:val="24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  <w:color w:val="auto"/>
        <w:sz w:val="24"/>
        <w:szCs w:val="24"/>
      </w:rPr>
    </w:lvl>
  </w:abstractNum>
  <w:abstractNum w:abstractNumId="17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464ADF"/>
    <w:multiLevelType w:val="multilevel"/>
    <w:tmpl w:val="1194D4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  <w:sz w:val="28"/>
        <w:szCs w:val="28"/>
      </w:rPr>
    </w:lvl>
  </w:abstractNum>
  <w:abstractNum w:abstractNumId="19">
    <w:nsid w:val="15F33E75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B6C4218"/>
    <w:multiLevelType w:val="hybridMultilevel"/>
    <w:tmpl w:val="2C54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C077AC3"/>
    <w:multiLevelType w:val="hybridMultilevel"/>
    <w:tmpl w:val="C34493B8"/>
    <w:lvl w:ilvl="0" w:tplc="417A57FE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183C8B"/>
    <w:multiLevelType w:val="hybridMultilevel"/>
    <w:tmpl w:val="D0C46B22"/>
    <w:lvl w:ilvl="0" w:tplc="5908E5DC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CE5E8E"/>
    <w:multiLevelType w:val="hybridMultilevel"/>
    <w:tmpl w:val="908E38C6"/>
    <w:lvl w:ilvl="0" w:tplc="64522D3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1017DF"/>
    <w:multiLevelType w:val="hybridMultilevel"/>
    <w:tmpl w:val="FBD00A0C"/>
    <w:lvl w:ilvl="0" w:tplc="45C65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6F9513E"/>
    <w:multiLevelType w:val="hybridMultilevel"/>
    <w:tmpl w:val="175C827E"/>
    <w:lvl w:ilvl="0" w:tplc="448AB3AC">
      <w:start w:val="1"/>
      <w:numFmt w:val="decimal"/>
      <w:lvlText w:val="%1."/>
      <w:lvlJc w:val="left"/>
      <w:pPr>
        <w:tabs>
          <w:tab w:val="num" w:pos="284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0F71E5"/>
    <w:multiLevelType w:val="hybridMultilevel"/>
    <w:tmpl w:val="7CF4FFA0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F5325"/>
    <w:multiLevelType w:val="multilevel"/>
    <w:tmpl w:val="13A6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37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29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53047"/>
    <w:multiLevelType w:val="hybridMultilevel"/>
    <w:tmpl w:val="B43E4542"/>
    <w:lvl w:ilvl="0" w:tplc="7F40553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A81FAE"/>
    <w:multiLevelType w:val="hybridMultilevel"/>
    <w:tmpl w:val="BFC459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DD7EE6"/>
    <w:multiLevelType w:val="hybridMultilevel"/>
    <w:tmpl w:val="B0345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E64991"/>
    <w:multiLevelType w:val="hybridMultilevel"/>
    <w:tmpl w:val="1ED40900"/>
    <w:lvl w:ilvl="0" w:tplc="8B048B1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85FA7"/>
    <w:multiLevelType w:val="hybridMultilevel"/>
    <w:tmpl w:val="29DA1C66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4335CD"/>
    <w:multiLevelType w:val="hybridMultilevel"/>
    <w:tmpl w:val="E3281B80"/>
    <w:lvl w:ilvl="0" w:tplc="448AB3AC">
      <w:start w:val="1"/>
      <w:numFmt w:val="decimal"/>
      <w:lvlText w:val="%1."/>
      <w:lvlJc w:val="left"/>
      <w:pPr>
        <w:tabs>
          <w:tab w:val="num" w:pos="1374"/>
        </w:tabs>
        <w:ind w:left="109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100422E"/>
    <w:multiLevelType w:val="hybridMultilevel"/>
    <w:tmpl w:val="3A02CDAA"/>
    <w:lvl w:ilvl="0" w:tplc="80162D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98062B"/>
    <w:multiLevelType w:val="hybridMultilevel"/>
    <w:tmpl w:val="4252D27A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96216E"/>
    <w:multiLevelType w:val="hybridMultilevel"/>
    <w:tmpl w:val="35182998"/>
    <w:lvl w:ilvl="0" w:tplc="64323FC8">
      <w:start w:val="1"/>
      <w:numFmt w:val="bullet"/>
      <w:lvlText w:val=""/>
      <w:lvlJc w:val="left"/>
      <w:pPr>
        <w:tabs>
          <w:tab w:val="num" w:pos="284"/>
        </w:tabs>
        <w:ind w:firstLine="284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1">
    <w:nsid w:val="65123DD5"/>
    <w:multiLevelType w:val="hybridMultilevel"/>
    <w:tmpl w:val="C570CE64"/>
    <w:lvl w:ilvl="0" w:tplc="F14A4D6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092A98"/>
    <w:multiLevelType w:val="hybridMultilevel"/>
    <w:tmpl w:val="CE3EC9AA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AE805B0"/>
    <w:multiLevelType w:val="multilevel"/>
    <w:tmpl w:val="F9AAB6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6EA27D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46">
    <w:nsid w:val="711D45DE"/>
    <w:multiLevelType w:val="hybridMultilevel"/>
    <w:tmpl w:val="16F2C4AC"/>
    <w:lvl w:ilvl="0" w:tplc="FC7254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33"/>
  </w:num>
  <w:num w:numId="11">
    <w:abstractNumId w:val="6"/>
  </w:num>
  <w:num w:numId="12">
    <w:abstractNumId w:val="18"/>
  </w:num>
  <w:num w:numId="13">
    <w:abstractNumId w:val="13"/>
  </w:num>
  <w:num w:numId="14">
    <w:abstractNumId w:val="35"/>
  </w:num>
  <w:num w:numId="15">
    <w:abstractNumId w:val="23"/>
  </w:num>
  <w:num w:numId="16">
    <w:abstractNumId w:val="31"/>
  </w:num>
  <w:num w:numId="17">
    <w:abstractNumId w:val="43"/>
  </w:num>
  <w:num w:numId="18">
    <w:abstractNumId w:val="19"/>
  </w:num>
  <w:num w:numId="19">
    <w:abstractNumId w:val="0"/>
  </w:num>
  <w:num w:numId="20">
    <w:abstractNumId w:val="40"/>
  </w:num>
  <w:num w:numId="21">
    <w:abstractNumId w:val="46"/>
  </w:num>
  <w:num w:numId="22">
    <w:abstractNumId w:val="16"/>
  </w:num>
  <w:num w:numId="23">
    <w:abstractNumId w:val="45"/>
  </w:num>
  <w:num w:numId="24">
    <w:abstractNumId w:val="37"/>
  </w:num>
  <w:num w:numId="25">
    <w:abstractNumId w:val="44"/>
  </w:num>
  <w:num w:numId="26">
    <w:abstractNumId w:val="26"/>
  </w:num>
  <w:num w:numId="27">
    <w:abstractNumId w:val="39"/>
  </w:num>
  <w:num w:numId="28">
    <w:abstractNumId w:val="11"/>
  </w:num>
  <w:num w:numId="29">
    <w:abstractNumId w:val="12"/>
  </w:num>
  <w:num w:numId="30">
    <w:abstractNumId w:val="47"/>
  </w:num>
  <w:num w:numId="31">
    <w:abstractNumId w:val="15"/>
  </w:num>
  <w:num w:numId="32">
    <w:abstractNumId w:val="29"/>
  </w:num>
  <w:num w:numId="33">
    <w:abstractNumId w:val="20"/>
  </w:num>
  <w:num w:numId="34">
    <w:abstractNumId w:val="9"/>
  </w:num>
  <w:num w:numId="35">
    <w:abstractNumId w:val="10"/>
  </w:num>
  <w:num w:numId="36">
    <w:abstractNumId w:val="36"/>
  </w:num>
  <w:num w:numId="37">
    <w:abstractNumId w:val="17"/>
  </w:num>
  <w:num w:numId="38">
    <w:abstractNumId w:val="28"/>
  </w:num>
  <w:num w:numId="39">
    <w:abstractNumId w:val="30"/>
  </w:num>
  <w:num w:numId="40">
    <w:abstractNumId w:val="42"/>
  </w:num>
  <w:num w:numId="41">
    <w:abstractNumId w:val="32"/>
  </w:num>
  <w:num w:numId="42">
    <w:abstractNumId w:val="25"/>
  </w:num>
  <w:num w:numId="43">
    <w:abstractNumId w:val="41"/>
  </w:num>
  <w:num w:numId="44">
    <w:abstractNumId w:val="27"/>
  </w:num>
  <w:num w:numId="45">
    <w:abstractNumId w:val="22"/>
  </w:num>
  <w:num w:numId="46">
    <w:abstractNumId w:val="24"/>
  </w:num>
  <w:num w:numId="47">
    <w:abstractNumId w:val="38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EA"/>
    <w:rsid w:val="000011C3"/>
    <w:rsid w:val="00006A57"/>
    <w:rsid w:val="00016B58"/>
    <w:rsid w:val="000318EB"/>
    <w:rsid w:val="000375B0"/>
    <w:rsid w:val="000823B1"/>
    <w:rsid w:val="00090AC4"/>
    <w:rsid w:val="000938F7"/>
    <w:rsid w:val="00093EDC"/>
    <w:rsid w:val="0009746B"/>
    <w:rsid w:val="000B5E9F"/>
    <w:rsid w:val="000D2B64"/>
    <w:rsid w:val="000F4246"/>
    <w:rsid w:val="001003ED"/>
    <w:rsid w:val="00103DE6"/>
    <w:rsid w:val="001100F5"/>
    <w:rsid w:val="00145DE4"/>
    <w:rsid w:val="00160B40"/>
    <w:rsid w:val="001672D1"/>
    <w:rsid w:val="00176B42"/>
    <w:rsid w:val="001776DD"/>
    <w:rsid w:val="00196E2B"/>
    <w:rsid w:val="001A560E"/>
    <w:rsid w:val="001F0E2E"/>
    <w:rsid w:val="002147C0"/>
    <w:rsid w:val="00264B51"/>
    <w:rsid w:val="00267853"/>
    <w:rsid w:val="00294836"/>
    <w:rsid w:val="002A25F2"/>
    <w:rsid w:val="002A51A7"/>
    <w:rsid w:val="002A7A03"/>
    <w:rsid w:val="002B0DD5"/>
    <w:rsid w:val="002B2AD2"/>
    <w:rsid w:val="002C32A7"/>
    <w:rsid w:val="002C618F"/>
    <w:rsid w:val="002E3952"/>
    <w:rsid w:val="002F2570"/>
    <w:rsid w:val="00301DC2"/>
    <w:rsid w:val="00311095"/>
    <w:rsid w:val="00311B13"/>
    <w:rsid w:val="0032265E"/>
    <w:rsid w:val="00355975"/>
    <w:rsid w:val="003A24DA"/>
    <w:rsid w:val="003A5EA9"/>
    <w:rsid w:val="003B062C"/>
    <w:rsid w:val="003B0B55"/>
    <w:rsid w:val="003B4D08"/>
    <w:rsid w:val="003C4D0A"/>
    <w:rsid w:val="003C5E32"/>
    <w:rsid w:val="00407702"/>
    <w:rsid w:val="00413C75"/>
    <w:rsid w:val="00425720"/>
    <w:rsid w:val="00427722"/>
    <w:rsid w:val="00451E68"/>
    <w:rsid w:val="004903F0"/>
    <w:rsid w:val="00492D73"/>
    <w:rsid w:val="004C7643"/>
    <w:rsid w:val="004D142A"/>
    <w:rsid w:val="004E17A4"/>
    <w:rsid w:val="004E6D69"/>
    <w:rsid w:val="005003AA"/>
    <w:rsid w:val="00506529"/>
    <w:rsid w:val="00515C27"/>
    <w:rsid w:val="00532EB5"/>
    <w:rsid w:val="00533B2D"/>
    <w:rsid w:val="0055670C"/>
    <w:rsid w:val="005575EA"/>
    <w:rsid w:val="00561490"/>
    <w:rsid w:val="005616B3"/>
    <w:rsid w:val="00580C17"/>
    <w:rsid w:val="0058265C"/>
    <w:rsid w:val="00592CEA"/>
    <w:rsid w:val="00593B05"/>
    <w:rsid w:val="005A4713"/>
    <w:rsid w:val="005A6B21"/>
    <w:rsid w:val="005C7447"/>
    <w:rsid w:val="005D0E1F"/>
    <w:rsid w:val="005E26FC"/>
    <w:rsid w:val="005E5C9A"/>
    <w:rsid w:val="00601117"/>
    <w:rsid w:val="00602E97"/>
    <w:rsid w:val="0060671B"/>
    <w:rsid w:val="00617D8D"/>
    <w:rsid w:val="006338BC"/>
    <w:rsid w:val="0066605E"/>
    <w:rsid w:val="006752A3"/>
    <w:rsid w:val="00686C67"/>
    <w:rsid w:val="006A0844"/>
    <w:rsid w:val="006A1F30"/>
    <w:rsid w:val="006B122E"/>
    <w:rsid w:val="006B7F3C"/>
    <w:rsid w:val="006F5E35"/>
    <w:rsid w:val="00711D36"/>
    <w:rsid w:val="00712368"/>
    <w:rsid w:val="007306D0"/>
    <w:rsid w:val="007308DA"/>
    <w:rsid w:val="00731BEA"/>
    <w:rsid w:val="00733921"/>
    <w:rsid w:val="007465BA"/>
    <w:rsid w:val="00765809"/>
    <w:rsid w:val="007736AE"/>
    <w:rsid w:val="0077590A"/>
    <w:rsid w:val="00787DE7"/>
    <w:rsid w:val="0079693F"/>
    <w:rsid w:val="007A48D2"/>
    <w:rsid w:val="007B2FE9"/>
    <w:rsid w:val="007C5721"/>
    <w:rsid w:val="007C6F85"/>
    <w:rsid w:val="007F25AB"/>
    <w:rsid w:val="008225AE"/>
    <w:rsid w:val="008240A5"/>
    <w:rsid w:val="00833500"/>
    <w:rsid w:val="00836B5C"/>
    <w:rsid w:val="00855000"/>
    <w:rsid w:val="00861D88"/>
    <w:rsid w:val="00867609"/>
    <w:rsid w:val="0087729D"/>
    <w:rsid w:val="00890856"/>
    <w:rsid w:val="00893FB4"/>
    <w:rsid w:val="008A4E47"/>
    <w:rsid w:val="008B0E77"/>
    <w:rsid w:val="008B377F"/>
    <w:rsid w:val="008B77E7"/>
    <w:rsid w:val="008C6986"/>
    <w:rsid w:val="008C7DA7"/>
    <w:rsid w:val="008E58DF"/>
    <w:rsid w:val="00917EE5"/>
    <w:rsid w:val="0093740C"/>
    <w:rsid w:val="009443BC"/>
    <w:rsid w:val="009469D9"/>
    <w:rsid w:val="009532A3"/>
    <w:rsid w:val="009536BC"/>
    <w:rsid w:val="00954608"/>
    <w:rsid w:val="00974A4C"/>
    <w:rsid w:val="009764AC"/>
    <w:rsid w:val="00980DD5"/>
    <w:rsid w:val="00985950"/>
    <w:rsid w:val="009C72BB"/>
    <w:rsid w:val="009D5ACA"/>
    <w:rsid w:val="009F0A26"/>
    <w:rsid w:val="009F24C0"/>
    <w:rsid w:val="00A04882"/>
    <w:rsid w:val="00A07BBE"/>
    <w:rsid w:val="00A15F4E"/>
    <w:rsid w:val="00A20EF8"/>
    <w:rsid w:val="00A34CC1"/>
    <w:rsid w:val="00A42018"/>
    <w:rsid w:val="00A470A4"/>
    <w:rsid w:val="00A56432"/>
    <w:rsid w:val="00A6514C"/>
    <w:rsid w:val="00A93D5D"/>
    <w:rsid w:val="00A966C6"/>
    <w:rsid w:val="00AB05A4"/>
    <w:rsid w:val="00AB2253"/>
    <w:rsid w:val="00AB282F"/>
    <w:rsid w:val="00AD214F"/>
    <w:rsid w:val="00AD57D6"/>
    <w:rsid w:val="00AD7F05"/>
    <w:rsid w:val="00B000C5"/>
    <w:rsid w:val="00B123FA"/>
    <w:rsid w:val="00B13D15"/>
    <w:rsid w:val="00B14CFC"/>
    <w:rsid w:val="00B2355E"/>
    <w:rsid w:val="00B378B1"/>
    <w:rsid w:val="00B42596"/>
    <w:rsid w:val="00B53038"/>
    <w:rsid w:val="00B538ED"/>
    <w:rsid w:val="00B551B9"/>
    <w:rsid w:val="00B56853"/>
    <w:rsid w:val="00B6017E"/>
    <w:rsid w:val="00B625B9"/>
    <w:rsid w:val="00B70126"/>
    <w:rsid w:val="00B7102D"/>
    <w:rsid w:val="00B75DF3"/>
    <w:rsid w:val="00B82739"/>
    <w:rsid w:val="00B84DFC"/>
    <w:rsid w:val="00B87B02"/>
    <w:rsid w:val="00B9618C"/>
    <w:rsid w:val="00BA7763"/>
    <w:rsid w:val="00BB1657"/>
    <w:rsid w:val="00BC6407"/>
    <w:rsid w:val="00BF26A4"/>
    <w:rsid w:val="00C14E48"/>
    <w:rsid w:val="00C1725E"/>
    <w:rsid w:val="00C34BF1"/>
    <w:rsid w:val="00C35861"/>
    <w:rsid w:val="00C40C03"/>
    <w:rsid w:val="00C50BE5"/>
    <w:rsid w:val="00C513EB"/>
    <w:rsid w:val="00C622DC"/>
    <w:rsid w:val="00C76118"/>
    <w:rsid w:val="00C7625A"/>
    <w:rsid w:val="00C77D9D"/>
    <w:rsid w:val="00C82F40"/>
    <w:rsid w:val="00CA611F"/>
    <w:rsid w:val="00CB70B4"/>
    <w:rsid w:val="00CE2220"/>
    <w:rsid w:val="00CF0C1D"/>
    <w:rsid w:val="00D21223"/>
    <w:rsid w:val="00D405F1"/>
    <w:rsid w:val="00D44D16"/>
    <w:rsid w:val="00D50E51"/>
    <w:rsid w:val="00D71A1A"/>
    <w:rsid w:val="00D76451"/>
    <w:rsid w:val="00D8610B"/>
    <w:rsid w:val="00D86EBE"/>
    <w:rsid w:val="00D901A9"/>
    <w:rsid w:val="00DA1655"/>
    <w:rsid w:val="00DA1FC1"/>
    <w:rsid w:val="00DC7677"/>
    <w:rsid w:val="00DD0342"/>
    <w:rsid w:val="00DD44D3"/>
    <w:rsid w:val="00DD7DCC"/>
    <w:rsid w:val="00DF2679"/>
    <w:rsid w:val="00DF5B71"/>
    <w:rsid w:val="00DF7C27"/>
    <w:rsid w:val="00E045FF"/>
    <w:rsid w:val="00E27B9E"/>
    <w:rsid w:val="00E63FCF"/>
    <w:rsid w:val="00EA24DC"/>
    <w:rsid w:val="00EB35BB"/>
    <w:rsid w:val="00EC0591"/>
    <w:rsid w:val="00EC3240"/>
    <w:rsid w:val="00EF3498"/>
    <w:rsid w:val="00F00B46"/>
    <w:rsid w:val="00F01F71"/>
    <w:rsid w:val="00F03280"/>
    <w:rsid w:val="00F3120D"/>
    <w:rsid w:val="00F356CC"/>
    <w:rsid w:val="00F36B46"/>
    <w:rsid w:val="00F46613"/>
    <w:rsid w:val="00F50D1D"/>
    <w:rsid w:val="00F54494"/>
    <w:rsid w:val="00F70F7F"/>
    <w:rsid w:val="00FA6B99"/>
    <w:rsid w:val="00FB2329"/>
    <w:rsid w:val="00FB647F"/>
    <w:rsid w:val="00FC0815"/>
    <w:rsid w:val="00FC55AC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uiPriority w:val="99"/>
    <w:rsid w:val="00893FB4"/>
    <w:rPr>
      <w:sz w:val="28"/>
      <w:szCs w:val="28"/>
      <w:u w:val="single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uiPriority w:val="99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u w:val="none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spacing w:val="30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i/>
      <w:iCs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b/>
      <w:bCs/>
      <w:i/>
      <w:iCs/>
      <w:noProof/>
    </w:rPr>
  </w:style>
  <w:style w:type="character" w:customStyle="1" w:styleId="14pt3">
    <w:name w:val="Основной текст + 14 pt3"/>
    <w:basedOn w:val="BodyTextChar"/>
    <w:uiPriority w:val="99"/>
    <w:rsid w:val="00893FB4"/>
    <w:rPr>
      <w:sz w:val="28"/>
      <w:szCs w:val="28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93FB4"/>
    <w:rPr>
      <w:u w:val="none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25">
    <w:name w:val="Колонтитул2"/>
    <w:basedOn w:val="a6"/>
    <w:uiPriority w:val="99"/>
    <w:rsid w:val="00893FB4"/>
    <w:rPr>
      <w:u w:val="none"/>
    </w:rPr>
  </w:style>
  <w:style w:type="character" w:customStyle="1" w:styleId="11pt">
    <w:name w:val="Основной текст + 11 pt"/>
    <w:basedOn w:val="BodyTextChar"/>
    <w:uiPriority w:val="99"/>
    <w:rsid w:val="00893FB4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893FB4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893FB4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893FB4"/>
  </w:style>
  <w:style w:type="character" w:customStyle="1" w:styleId="73">
    <w:name w:val="Основной текст (7)3"/>
    <w:basedOn w:val="7"/>
    <w:uiPriority w:val="99"/>
    <w:rsid w:val="00893FB4"/>
    <w:rPr>
      <w:u w:val="single"/>
    </w:rPr>
  </w:style>
  <w:style w:type="character" w:customStyle="1" w:styleId="72">
    <w:name w:val="Основной текст (7)2"/>
    <w:basedOn w:val="7"/>
    <w:uiPriority w:val="99"/>
    <w:rsid w:val="00893FB4"/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893FB4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0B80-BA53-47A6-A2FA-9101EE8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3</cp:revision>
  <cp:lastPrinted>2018-10-18T07:49:00Z</cp:lastPrinted>
  <dcterms:created xsi:type="dcterms:W3CDTF">2018-10-18T07:51:00Z</dcterms:created>
  <dcterms:modified xsi:type="dcterms:W3CDTF">2018-10-23T11:56:00Z</dcterms:modified>
</cp:coreProperties>
</file>